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20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86MS0043-01-2023-009401-51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 январ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3 Нижневартовского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представителя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Шорихиной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Е.Ю.,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АО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Городнову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Анатольевичу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</w:t>
      </w:r>
      <w:r>
        <w:rPr>
          <w:rFonts w:ascii="Times New Roman" w:eastAsia="Times New Roman" w:hAnsi="Times New Roman" w:cs="Times New Roman"/>
          <w:sz w:val="26"/>
          <w:szCs w:val="26"/>
        </w:rPr>
        <w:t>лженности по оплате коммунальной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</w:rPr>
        <w:t>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АО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Городнову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Анатольевичу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860</w:t>
      </w:r>
      <w:r>
        <w:rPr>
          <w:rFonts w:ascii="Times New Roman" w:eastAsia="Times New Roman" w:hAnsi="Times New Roman" w:cs="Times New Roman"/>
          <w:sz w:val="26"/>
          <w:szCs w:val="26"/>
        </w:rPr>
        <w:t>1065381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оплате </w:t>
      </w:r>
      <w:r>
        <w:rPr>
          <w:rFonts w:ascii="Times New Roman" w:eastAsia="Times New Roman" w:hAnsi="Times New Roman" w:cs="Times New Roman"/>
          <w:sz w:val="26"/>
          <w:szCs w:val="26"/>
        </w:rPr>
        <w:t>коммуналь</w:t>
      </w:r>
      <w:r>
        <w:rPr>
          <w:rFonts w:ascii="Times New Roman" w:eastAsia="Times New Roman" w:hAnsi="Times New Roman" w:cs="Times New Roman"/>
          <w:sz w:val="26"/>
          <w:szCs w:val="26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01.04.2020 по 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900,91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пени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31.07.2023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837,12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 оплату услуг 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на оплату почтовых расходов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285,64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3 города окружного значения Нижневартовска.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27">
    <w:name w:val="cat-UserDefined grp-25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